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rStyle w:val="cat-UserDefinedgrp-23rplc-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sz w:val="26"/>
          <w:szCs w:val="26"/>
        </w:rPr>
        <w:t>овой судья судебного участка №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Зиннурова Т.И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находящийся по адресу: Ханты-Мансийский автономный округ – Югра, г. Сургут,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Гагарина, д.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509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ушения, предусмотренного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привлекавшийся по ч.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19.24 КоАП РФ, достоверно зная о том, что в отношении него установлен административный надзор, 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.2024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чем нарушил ограничение, возложенное на него судом</w:t>
      </w:r>
      <w:r>
        <w:rPr>
          <w:rFonts w:ascii="Times New Roman" w:eastAsia="Times New Roman" w:hAnsi="Times New Roman" w:cs="Times New Roman"/>
          <w:sz w:val="26"/>
          <w:szCs w:val="26"/>
        </w:rPr>
        <w:t>, при отсутствии признаков преступления, предусмотренных ч.</w:t>
      </w:r>
      <w:r>
        <w:rPr>
          <w:rFonts w:ascii="Times New Roman" w:eastAsia="Times New Roman" w:hAnsi="Times New Roman" w:cs="Times New Roman"/>
          <w:sz w:val="26"/>
          <w:szCs w:val="26"/>
        </w:rPr>
        <w:t>1 ст. 314.1 УК РФ, ч.2 ст. 314.1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судебном заседании ходатайств не заявлял, вину в совершении правонарушения признал.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и обстоятельства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представленными административным органом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доказательствами: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привлекавшийся по ч.1 ст. 19.24 КоАП РФ, достоверно зная о том, что в отношении него установлен административный надзор,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также что он имеет ограничение, возложенное на него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городским судом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>, в виде запрета пребывания вне жилого помещения, являющегося местом жительства в период с 22.00 час. до 06.00 час.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ежедневно,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в 22 часа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адресу: </w:t>
      </w:r>
      <w:r>
        <w:rPr>
          <w:rStyle w:val="cat-UserDefinedgrp-2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рапорта сотрудников полиции, в которых изложены обстоятельства административного правонарушения;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30.11.2021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объяснения </w:t>
      </w:r>
      <w:r>
        <w:rPr>
          <w:rStyle w:val="cat-UserDefinedgrp-28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акт посещения поднадзорного лица по месту жительства или пребывания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.03</w:t>
      </w:r>
      <w:r>
        <w:rPr>
          <w:rFonts w:ascii="Times New Roman" w:eastAsia="Times New Roman" w:hAnsi="Times New Roman" w:cs="Times New Roman"/>
          <w:sz w:val="26"/>
          <w:szCs w:val="26"/>
        </w:rPr>
        <w:t>.2024;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заключение о заведении дела административного надзора на лицо, освобожденное из мест лишения свободы, в отношении которого установлены административные ограничения в соответствии с законодательством РФ; </w:t>
      </w:r>
    </w:p>
    <w:p>
      <w:pPr>
        <w:spacing w:before="0" w:after="0"/>
        <w:ind w:right="21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копия графика прибытия поднадзорного лица на регистрацию;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копия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на физическое лицо.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судом в соответствии с правилами ст. 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состава вменяемого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имеется состав административного правонарушения, предусмотренного ч. 3 ст. 19.24 КоАП РФ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суд в соответствии с ч.2 ст.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статьей 4.2 КоАП РФ судом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предусмотренным статьей 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 об административном правонарушении и указанных в ст. 24.5 КоАП РФ, а также обстоятельств, исключающих возможность рассмотрения дела, предусмотренных ст. 29.2 КоАП РФ, не установлено.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относится к кругу лиц, указанных в ч. ст.3.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совершенному правонарушению, суд назначает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, поскольку он ранее привлекался к административной ответственности, должных выводов для себя не сделал, указанный вид наказания является в данном случае справедливым и соразмерным содеянному.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29.9, 29.10, 31.5 КоАП РФ,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Бучельникова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Антона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Российской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ареста сроком на 10 суток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Срок административн</w:t>
      </w:r>
      <w:r>
        <w:rPr>
          <w:rFonts w:ascii="Times New Roman" w:eastAsia="Times New Roman" w:hAnsi="Times New Roman" w:cs="Times New Roman"/>
          <w:sz w:val="25"/>
          <w:szCs w:val="25"/>
        </w:rPr>
        <w:t>ого ареста исчислять с момента вынесения постановления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то есть с </w:t>
      </w:r>
      <w:r>
        <w:rPr>
          <w:rFonts w:ascii="Times New Roman" w:eastAsia="Times New Roman" w:hAnsi="Times New Roman" w:cs="Times New Roman"/>
          <w:sz w:val="25"/>
          <w:szCs w:val="25"/>
        </w:rPr>
        <w:t>14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</w:t>
      </w:r>
      <w:r>
        <w:rPr>
          <w:rFonts w:ascii="Times New Roman" w:eastAsia="Times New Roman" w:hAnsi="Times New Roman" w:cs="Times New Roman"/>
          <w:sz w:val="25"/>
          <w:szCs w:val="25"/>
        </w:rPr>
        <w:t>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17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</w:t>
      </w:r>
      <w:r>
        <w:rPr>
          <w:rFonts w:ascii="Times New Roman" w:eastAsia="Times New Roman" w:hAnsi="Times New Roman" w:cs="Times New Roman"/>
          <w:sz w:val="25"/>
          <w:szCs w:val="25"/>
        </w:rPr>
        <w:t>202</w:t>
      </w:r>
      <w:r>
        <w:rPr>
          <w:rFonts w:ascii="Times New Roman" w:eastAsia="Times New Roman" w:hAnsi="Times New Roman" w:cs="Times New Roman"/>
          <w:sz w:val="25"/>
          <w:szCs w:val="25"/>
        </w:rPr>
        <w:t>4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5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Т.И. Зиннурова</w:t>
      </w:r>
    </w:p>
    <w:p>
      <w:pPr>
        <w:spacing w:before="0" w:after="0"/>
        <w:ind w:firstLine="142"/>
        <w:jc w:val="both"/>
        <w:rPr>
          <w:sz w:val="26"/>
          <w:szCs w:val="26"/>
        </w:rPr>
      </w:pPr>
      <w:r>
        <w:rPr>
          <w:rStyle w:val="cat-UserDefinedgrp-29rplc-4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142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0">
    <w:name w:val="cat-UserDefined grp-23 rplc-0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30">
    <w:name w:val="cat-UserDefined grp-27 rplc-30"/>
    <w:basedOn w:val="DefaultParagraphFont"/>
  </w:style>
  <w:style w:type="character" w:customStyle="1" w:styleId="cat-UserDefinedgrp-28rplc-36">
    <w:name w:val="cat-UserDefined grp-28 rplc-36"/>
    <w:basedOn w:val="DefaultParagraphFont"/>
  </w:style>
  <w:style w:type="character" w:customStyle="1" w:styleId="cat-UserDefinedgrp-29rplc-48">
    <w:name w:val="cat-UserDefined grp-29 rplc-4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